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450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0067-01-2024-001809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Гусар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Гусар Я.В.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Гусар Я.В.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Гусар Я.В.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Гусар Я.В.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9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Гусар Я.В.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Гусар Я.В.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Гусар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1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0412365400675004502415168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2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14rplc-30">
    <w:name w:val="cat-UserDefined grp-14 rplc-30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2rplc-49">
    <w:name w:val="cat-UserDefined grp-4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